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1109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Шеина Юрия Михайловича,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Шеин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Шеин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23850 от 17.04.2024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Шеина Ю.М.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Шеина Юрия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мая 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1109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